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будівлі 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та благоустрій прилеглої території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5541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вул. Героїв Праці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36 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647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ADF" w:rsidRPr="00401ADF">
        <w:rPr>
          <w:rFonts w:ascii="Times New Roman" w:eastAsia="Times New Roman" w:hAnsi="Times New Roman"/>
          <w:sz w:val="28"/>
          <w:szCs w:val="28"/>
          <w:lang w:eastAsia="ru-RU"/>
        </w:rPr>
        <w:t>UA-2021-05-06-000803-b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будівлі </w:t>
      </w:r>
      <w:r w:rsidR="00401ADF">
        <w:rPr>
          <w:rFonts w:ascii="Times New Roman" w:hAnsi="Times New Roman"/>
          <w:sz w:val="28"/>
          <w:szCs w:val="28"/>
        </w:rPr>
        <w:t xml:space="preserve">та благоустрою прилеглої території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401ADF">
        <w:rPr>
          <w:rFonts w:ascii="Times New Roman" w:hAnsi="Times New Roman"/>
          <w:sz w:val="28"/>
          <w:szCs w:val="28"/>
        </w:rPr>
        <w:t>33</w:t>
      </w:r>
      <w:r w:rsidR="0055410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401ADF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54102" w:rsidRPr="00554102">
        <w:rPr>
          <w:rFonts w:ascii="Times New Roman" w:eastAsia="Times New Roman" w:hAnsi="Times New Roman"/>
          <w:sz w:val="28"/>
          <w:szCs w:val="28"/>
          <w:lang w:eastAsia="ru-RU"/>
        </w:rPr>
        <w:t>1 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027</w:t>
      </w:r>
      <w:r w:rsidR="00554102" w:rsidRPr="00554102">
        <w:rPr>
          <w:rFonts w:ascii="Times New Roman" w:eastAsia="Times New Roman" w:hAnsi="Times New Roman"/>
          <w:sz w:val="28"/>
          <w:szCs w:val="28"/>
          <w:lang w:eastAsia="ru-RU"/>
        </w:rPr>
        <w:t> 2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ADF" w:rsidRPr="00554102">
        <w:rPr>
          <w:rFonts w:ascii="Times New Roman" w:eastAsia="Times New Roman" w:hAnsi="Times New Roman"/>
          <w:sz w:val="28"/>
          <w:szCs w:val="28"/>
          <w:lang w:eastAsia="ru-RU"/>
        </w:rPr>
        <w:t>1 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027</w:t>
      </w:r>
      <w:r w:rsidR="00401ADF" w:rsidRPr="00554102">
        <w:rPr>
          <w:rFonts w:ascii="Times New Roman" w:eastAsia="Times New Roman" w:hAnsi="Times New Roman"/>
          <w:sz w:val="28"/>
          <w:szCs w:val="28"/>
          <w:lang w:eastAsia="ru-RU"/>
        </w:rPr>
        <w:t> 2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412BE"/>
    <w:rsid w:val="00554102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F03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31</cp:revision>
  <cp:lastPrinted>2021-03-22T13:14:00Z</cp:lastPrinted>
  <dcterms:created xsi:type="dcterms:W3CDTF">2021-03-17T12:08:00Z</dcterms:created>
  <dcterms:modified xsi:type="dcterms:W3CDTF">2021-05-06T10:54:00Z</dcterms:modified>
</cp:coreProperties>
</file>